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0C" w:rsidRPr="003D3BA7" w:rsidRDefault="00D45B2D" w:rsidP="00485D39">
      <w:pPr>
        <w:ind w:left="2880" w:right="274"/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 w:val="96"/>
          <w:szCs w:val="96"/>
          <w:lang w:eastAsia="en-GB"/>
        </w:rPr>
        <w:drawing>
          <wp:anchor distT="0" distB="0" distL="114300" distR="114300" simplePos="0" relativeHeight="251657728" behindDoc="1" locked="0" layoutInCell="1" allowOverlap="1" wp14:anchorId="4EE4FF8D" wp14:editId="422C9FEF">
            <wp:simplePos x="0" y="0"/>
            <wp:positionH relativeFrom="page">
              <wp:posOffset>480060</wp:posOffset>
            </wp:positionH>
            <wp:positionV relativeFrom="page">
              <wp:posOffset>314960</wp:posOffset>
            </wp:positionV>
            <wp:extent cx="9677400" cy="6827520"/>
            <wp:effectExtent l="0" t="0" r="0" b="0"/>
            <wp:wrapNone/>
            <wp:docPr id="3" name="Picture 3" descr="club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f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0C" w:rsidRPr="002210D8" w:rsidRDefault="002210D8" w:rsidP="00485D39">
      <w:pPr>
        <w:ind w:left="2880" w:right="274"/>
        <w:jc w:val="center"/>
        <w:rPr>
          <w:sz w:val="96"/>
          <w:szCs w:val="96"/>
        </w:rPr>
      </w:pPr>
      <w:r w:rsidRPr="002210D8">
        <w:rPr>
          <w:sz w:val="96"/>
          <w:szCs w:val="96"/>
        </w:rPr>
        <w:t>Katie’s R</w:t>
      </w:r>
      <w:r w:rsidR="003E20B1">
        <w:rPr>
          <w:sz w:val="96"/>
          <w:szCs w:val="96"/>
        </w:rPr>
        <w:t>un</w:t>
      </w:r>
    </w:p>
    <w:p w:rsidR="002210D8" w:rsidRDefault="002210D8" w:rsidP="002210D8">
      <w:pPr>
        <w:ind w:left="2880" w:right="274"/>
        <w:jc w:val="center"/>
        <w:rPr>
          <w:sz w:val="56"/>
          <w:szCs w:val="56"/>
        </w:rPr>
      </w:pPr>
      <w:r w:rsidRPr="002210D8">
        <w:rPr>
          <w:sz w:val="56"/>
          <w:szCs w:val="56"/>
        </w:rPr>
        <w:t>1</w:t>
      </w:r>
      <w:r w:rsidR="009D5F71">
        <w:rPr>
          <w:sz w:val="56"/>
          <w:szCs w:val="56"/>
        </w:rPr>
        <w:t>0</w:t>
      </w:r>
      <w:r w:rsidRPr="002210D8">
        <w:rPr>
          <w:sz w:val="56"/>
          <w:szCs w:val="56"/>
          <w:vertAlign w:val="superscript"/>
        </w:rPr>
        <w:t>th</w:t>
      </w:r>
      <w:r w:rsidRPr="002210D8">
        <w:rPr>
          <w:sz w:val="56"/>
          <w:szCs w:val="56"/>
        </w:rPr>
        <w:t xml:space="preserve"> August 201</w:t>
      </w:r>
      <w:r w:rsidR="009D5F71">
        <w:rPr>
          <w:sz w:val="56"/>
          <w:szCs w:val="56"/>
        </w:rPr>
        <w:t>4</w:t>
      </w:r>
    </w:p>
    <w:p w:rsidR="001C7D0C" w:rsidRDefault="001C7D0C" w:rsidP="00485D39">
      <w:pPr>
        <w:ind w:left="2880" w:right="274"/>
        <w:jc w:val="center"/>
        <w:rPr>
          <w:sz w:val="28"/>
          <w:szCs w:val="28"/>
        </w:rPr>
      </w:pPr>
    </w:p>
    <w:p w:rsidR="0093569B" w:rsidRPr="002210D8" w:rsidRDefault="0093569B" w:rsidP="00485D39">
      <w:pPr>
        <w:ind w:left="2880" w:right="274"/>
        <w:jc w:val="center"/>
        <w:rPr>
          <w:sz w:val="28"/>
          <w:szCs w:val="28"/>
        </w:rPr>
      </w:pPr>
    </w:p>
    <w:p w:rsidR="001C7D0C" w:rsidRDefault="002210D8" w:rsidP="00485D39">
      <w:pPr>
        <w:ind w:left="2880" w:right="274"/>
        <w:jc w:val="center"/>
        <w:rPr>
          <w:sz w:val="56"/>
          <w:szCs w:val="56"/>
        </w:rPr>
      </w:pPr>
      <w:proofErr w:type="spellStart"/>
      <w:r w:rsidRPr="002210D8">
        <w:rPr>
          <w:sz w:val="56"/>
          <w:szCs w:val="56"/>
        </w:rPr>
        <w:t>Aberfoyle</w:t>
      </w:r>
      <w:proofErr w:type="spellEnd"/>
      <w:r w:rsidRPr="002210D8">
        <w:rPr>
          <w:sz w:val="56"/>
          <w:szCs w:val="56"/>
        </w:rPr>
        <w:t xml:space="preserve"> to </w:t>
      </w:r>
      <w:proofErr w:type="spellStart"/>
      <w:r w:rsidRPr="002210D8">
        <w:rPr>
          <w:sz w:val="56"/>
          <w:szCs w:val="56"/>
        </w:rPr>
        <w:t>Callander</w:t>
      </w:r>
      <w:proofErr w:type="spellEnd"/>
      <w:r w:rsidRPr="002210D8">
        <w:rPr>
          <w:sz w:val="56"/>
          <w:szCs w:val="56"/>
        </w:rPr>
        <w:t xml:space="preserve"> r</w:t>
      </w:r>
      <w:r w:rsidR="0045195F">
        <w:rPr>
          <w:sz w:val="56"/>
          <w:szCs w:val="56"/>
        </w:rPr>
        <w:t>ace</w:t>
      </w:r>
      <w:r w:rsidRPr="002210D8">
        <w:rPr>
          <w:sz w:val="56"/>
          <w:szCs w:val="56"/>
        </w:rPr>
        <w:t xml:space="preserve"> – 11.8 miles</w:t>
      </w:r>
    </w:p>
    <w:p w:rsidR="00361B16" w:rsidRPr="00BB2D91" w:rsidRDefault="00361B16" w:rsidP="00BB2D91">
      <w:pPr>
        <w:ind w:left="2880" w:right="274"/>
        <w:rPr>
          <w:sz w:val="32"/>
          <w:szCs w:val="32"/>
        </w:rPr>
      </w:pPr>
      <w:r w:rsidRPr="00BB2D91">
        <w:rPr>
          <w:sz w:val="32"/>
          <w:szCs w:val="32"/>
        </w:rPr>
        <w:t xml:space="preserve">Meeting in </w:t>
      </w:r>
      <w:proofErr w:type="spellStart"/>
      <w:r w:rsidRPr="00BB2D91">
        <w:rPr>
          <w:sz w:val="32"/>
          <w:szCs w:val="32"/>
        </w:rPr>
        <w:t>Callander</w:t>
      </w:r>
      <w:proofErr w:type="spellEnd"/>
      <w:r w:rsidRPr="00BB2D91">
        <w:rPr>
          <w:sz w:val="32"/>
          <w:szCs w:val="32"/>
        </w:rPr>
        <w:t xml:space="preserve"> </w:t>
      </w:r>
      <w:r w:rsidR="00BB2D91" w:rsidRPr="00BB2D91">
        <w:rPr>
          <w:sz w:val="32"/>
          <w:szCs w:val="32"/>
        </w:rPr>
        <w:t>-</w:t>
      </w:r>
      <w:r w:rsidR="00ED285A">
        <w:rPr>
          <w:sz w:val="32"/>
          <w:szCs w:val="32"/>
        </w:rPr>
        <w:t xml:space="preserve"> </w:t>
      </w:r>
      <w:proofErr w:type="spellStart"/>
      <w:r w:rsidR="00BB2D91" w:rsidRPr="00BB2D91">
        <w:rPr>
          <w:sz w:val="32"/>
          <w:szCs w:val="32"/>
        </w:rPr>
        <w:t>Coilhallen</w:t>
      </w:r>
      <w:proofErr w:type="spellEnd"/>
      <w:r w:rsidR="00BB2D91" w:rsidRPr="00BB2D91">
        <w:rPr>
          <w:sz w:val="32"/>
          <w:szCs w:val="32"/>
        </w:rPr>
        <w:t xml:space="preserve"> Woods Car </w:t>
      </w:r>
      <w:proofErr w:type="gramStart"/>
      <w:r w:rsidR="00BB2D91" w:rsidRPr="00BB2D91">
        <w:rPr>
          <w:sz w:val="32"/>
          <w:szCs w:val="32"/>
        </w:rPr>
        <w:t>Park</w:t>
      </w:r>
      <w:r w:rsidR="00ED285A">
        <w:rPr>
          <w:sz w:val="32"/>
          <w:szCs w:val="32"/>
        </w:rPr>
        <w:t xml:space="preserve"> </w:t>
      </w:r>
      <w:r w:rsidR="00BB2D91" w:rsidRPr="00BB2D91">
        <w:rPr>
          <w:sz w:val="32"/>
          <w:szCs w:val="32"/>
        </w:rPr>
        <w:t xml:space="preserve"> </w:t>
      </w:r>
      <w:r w:rsidRPr="00BB2D91">
        <w:rPr>
          <w:sz w:val="32"/>
          <w:szCs w:val="32"/>
        </w:rPr>
        <w:t>at</w:t>
      </w:r>
      <w:proofErr w:type="gramEnd"/>
      <w:r w:rsidRPr="00BB2D91">
        <w:rPr>
          <w:sz w:val="32"/>
          <w:szCs w:val="32"/>
        </w:rPr>
        <w:t xml:space="preserve"> 10.</w:t>
      </w:r>
      <w:r w:rsidR="00BB2D91">
        <w:rPr>
          <w:sz w:val="32"/>
          <w:szCs w:val="32"/>
        </w:rPr>
        <w:t>0</w:t>
      </w:r>
      <w:r w:rsidRPr="00BB2D91">
        <w:rPr>
          <w:sz w:val="32"/>
          <w:szCs w:val="32"/>
        </w:rPr>
        <w:t xml:space="preserve">0 am where </w:t>
      </w:r>
      <w:r w:rsidR="0069172D">
        <w:rPr>
          <w:sz w:val="32"/>
          <w:szCs w:val="32"/>
        </w:rPr>
        <w:t xml:space="preserve">a </w:t>
      </w:r>
      <w:r w:rsidRPr="00BB2D91">
        <w:rPr>
          <w:sz w:val="32"/>
          <w:szCs w:val="32"/>
        </w:rPr>
        <w:t xml:space="preserve">bus will take runners to </w:t>
      </w:r>
      <w:r w:rsidR="0069172D">
        <w:rPr>
          <w:sz w:val="32"/>
          <w:szCs w:val="32"/>
        </w:rPr>
        <w:t xml:space="preserve">the race start in </w:t>
      </w:r>
      <w:proofErr w:type="spellStart"/>
      <w:r w:rsidR="0069172D">
        <w:rPr>
          <w:sz w:val="32"/>
          <w:szCs w:val="32"/>
        </w:rPr>
        <w:t>Aberfoyle</w:t>
      </w:r>
      <w:proofErr w:type="spellEnd"/>
      <w:r w:rsidR="00BB2D91" w:rsidRPr="00BB2D91">
        <w:rPr>
          <w:sz w:val="32"/>
          <w:szCs w:val="32"/>
        </w:rPr>
        <w:t xml:space="preserve"> – there will be a charge of £5 for the bus</w:t>
      </w:r>
      <w:r w:rsidR="00BB2D91">
        <w:rPr>
          <w:sz w:val="32"/>
          <w:szCs w:val="32"/>
        </w:rPr>
        <w:t>.</w:t>
      </w:r>
      <w:r w:rsidR="00ED285A">
        <w:rPr>
          <w:sz w:val="32"/>
          <w:szCs w:val="32"/>
        </w:rPr>
        <w:t xml:space="preserve"> The car park is on your left hand side approximately a mile along the </w:t>
      </w:r>
      <w:proofErr w:type="spellStart"/>
      <w:r w:rsidR="00ED285A">
        <w:rPr>
          <w:sz w:val="32"/>
          <w:szCs w:val="32"/>
        </w:rPr>
        <w:t>Invertrossachs</w:t>
      </w:r>
      <w:proofErr w:type="spellEnd"/>
      <w:r w:rsidR="00ED285A">
        <w:rPr>
          <w:sz w:val="32"/>
          <w:szCs w:val="32"/>
        </w:rPr>
        <w:t xml:space="preserve"> Road</w:t>
      </w:r>
      <w:r w:rsidR="00ED285A" w:rsidRPr="00BB2D91">
        <w:rPr>
          <w:sz w:val="32"/>
          <w:szCs w:val="32"/>
        </w:rPr>
        <w:t xml:space="preserve"> </w:t>
      </w:r>
      <w:r w:rsidR="0069172D">
        <w:rPr>
          <w:sz w:val="32"/>
          <w:szCs w:val="32"/>
        </w:rPr>
        <w:t xml:space="preserve">and just prior to the </w:t>
      </w:r>
      <w:proofErr w:type="spellStart"/>
      <w:r w:rsidR="0069172D">
        <w:rPr>
          <w:sz w:val="32"/>
          <w:szCs w:val="32"/>
        </w:rPr>
        <w:t>Trossachs</w:t>
      </w:r>
      <w:proofErr w:type="spellEnd"/>
      <w:r w:rsidR="0069172D">
        <w:rPr>
          <w:sz w:val="32"/>
          <w:szCs w:val="32"/>
        </w:rPr>
        <w:t xml:space="preserve"> </w:t>
      </w:r>
      <w:bookmarkStart w:id="0" w:name="_GoBack"/>
      <w:bookmarkEnd w:id="0"/>
      <w:r w:rsidR="00ED285A">
        <w:rPr>
          <w:sz w:val="32"/>
          <w:szCs w:val="32"/>
        </w:rPr>
        <w:t>Tryst Outdoor Centre.</w:t>
      </w:r>
    </w:p>
    <w:p w:rsidR="001C7D0C" w:rsidRPr="002210D8" w:rsidRDefault="001C7D0C" w:rsidP="00485D39">
      <w:pPr>
        <w:ind w:left="2880" w:right="274"/>
        <w:jc w:val="center"/>
        <w:rPr>
          <w:sz w:val="28"/>
          <w:szCs w:val="28"/>
        </w:rPr>
      </w:pPr>
    </w:p>
    <w:p w:rsidR="002210D8" w:rsidRPr="002210D8" w:rsidRDefault="002210D8" w:rsidP="002210D8">
      <w:pPr>
        <w:rPr>
          <w:sz w:val="28"/>
          <w:szCs w:val="28"/>
        </w:rPr>
      </w:pPr>
    </w:p>
    <w:p w:rsidR="00BB2D91" w:rsidRDefault="002210D8" w:rsidP="00361B16">
      <w:pPr>
        <w:ind w:left="2805"/>
        <w:rPr>
          <w:sz w:val="32"/>
          <w:szCs w:val="32"/>
        </w:rPr>
      </w:pPr>
      <w:r w:rsidRPr="0093569B">
        <w:rPr>
          <w:sz w:val="32"/>
          <w:szCs w:val="32"/>
        </w:rPr>
        <w:t xml:space="preserve">We will be running a section of the Rob Roy Way starting at the David Marshall Lodge in </w:t>
      </w:r>
      <w:proofErr w:type="spellStart"/>
      <w:r w:rsidRPr="0093569B">
        <w:rPr>
          <w:sz w:val="32"/>
          <w:szCs w:val="32"/>
        </w:rPr>
        <w:t>Aberfoyle</w:t>
      </w:r>
      <w:proofErr w:type="spellEnd"/>
      <w:r w:rsidR="00BB2D91">
        <w:rPr>
          <w:sz w:val="32"/>
          <w:szCs w:val="32"/>
        </w:rPr>
        <w:t xml:space="preserve"> at 11.00am</w:t>
      </w:r>
      <w:r w:rsidRPr="0093569B">
        <w:rPr>
          <w:sz w:val="32"/>
          <w:szCs w:val="32"/>
        </w:rPr>
        <w:t>. The first mile is quite tough with difficult terrain and a steep incline. The rocky terrain continues</w:t>
      </w:r>
      <w:r w:rsidR="00361B16">
        <w:rPr>
          <w:sz w:val="32"/>
          <w:szCs w:val="32"/>
        </w:rPr>
        <w:t xml:space="preserve"> </w:t>
      </w:r>
      <w:r w:rsidR="00ED285A">
        <w:rPr>
          <w:sz w:val="32"/>
          <w:szCs w:val="32"/>
        </w:rPr>
        <w:t xml:space="preserve">into the second </w:t>
      </w:r>
      <w:r w:rsidRPr="0093569B">
        <w:rPr>
          <w:sz w:val="32"/>
          <w:szCs w:val="32"/>
        </w:rPr>
        <w:t xml:space="preserve">mile as the incline reduces </w:t>
      </w:r>
      <w:proofErr w:type="spellStart"/>
      <w:r w:rsidRPr="0093569B">
        <w:rPr>
          <w:sz w:val="32"/>
          <w:szCs w:val="32"/>
        </w:rPr>
        <w:t>slightly.The</w:t>
      </w:r>
      <w:proofErr w:type="spellEnd"/>
      <w:r w:rsidRPr="0093569B">
        <w:rPr>
          <w:sz w:val="32"/>
          <w:szCs w:val="32"/>
        </w:rPr>
        <w:t xml:space="preserve"> route then becomes much easier and is in the main an undulating course along</w:t>
      </w:r>
      <w:r w:rsidR="00361B16">
        <w:rPr>
          <w:sz w:val="32"/>
          <w:szCs w:val="32"/>
        </w:rPr>
        <w:t xml:space="preserve"> </w:t>
      </w:r>
      <w:r w:rsidRPr="0093569B">
        <w:rPr>
          <w:sz w:val="32"/>
          <w:szCs w:val="32"/>
        </w:rPr>
        <w:t>stony paths or forest tracks. The final section is fairly flat</w:t>
      </w:r>
      <w:r w:rsidR="0093569B" w:rsidRPr="0093569B">
        <w:rPr>
          <w:sz w:val="32"/>
          <w:szCs w:val="32"/>
        </w:rPr>
        <w:t xml:space="preserve"> </w:t>
      </w:r>
      <w:r w:rsidRPr="0093569B">
        <w:rPr>
          <w:sz w:val="32"/>
          <w:szCs w:val="32"/>
        </w:rPr>
        <w:t>along a</w:t>
      </w:r>
      <w:r w:rsidR="00361B16">
        <w:rPr>
          <w:sz w:val="32"/>
          <w:szCs w:val="32"/>
        </w:rPr>
        <w:t xml:space="preserve"> </w:t>
      </w:r>
      <w:r w:rsidRPr="0093569B">
        <w:rPr>
          <w:sz w:val="32"/>
          <w:szCs w:val="32"/>
        </w:rPr>
        <w:t>minor road. Overall it is a lovely route with some spectacular views.</w:t>
      </w:r>
      <w:r w:rsidR="00361B16">
        <w:rPr>
          <w:sz w:val="32"/>
          <w:szCs w:val="32"/>
        </w:rPr>
        <w:t xml:space="preserve"> </w:t>
      </w:r>
    </w:p>
    <w:p w:rsidR="00BB2D91" w:rsidRDefault="00BB2D91" w:rsidP="00361B16">
      <w:pPr>
        <w:ind w:left="2805"/>
        <w:rPr>
          <w:sz w:val="32"/>
          <w:szCs w:val="32"/>
        </w:rPr>
      </w:pPr>
    </w:p>
    <w:p w:rsidR="00361B16" w:rsidRPr="00BB2D91" w:rsidRDefault="00BB2D91" w:rsidP="00361B16">
      <w:pPr>
        <w:ind w:left="2805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61B16" w:rsidRPr="00BB2D91">
        <w:rPr>
          <w:sz w:val="40"/>
          <w:szCs w:val="40"/>
        </w:rPr>
        <w:t xml:space="preserve">All donations received will be forwarded to </w:t>
      </w:r>
      <w:proofErr w:type="spellStart"/>
      <w:r w:rsidR="00361B16" w:rsidRPr="00BB2D91">
        <w:rPr>
          <w:sz w:val="40"/>
          <w:szCs w:val="40"/>
        </w:rPr>
        <w:t>Strathcarron</w:t>
      </w:r>
      <w:proofErr w:type="spellEnd"/>
      <w:r w:rsidR="00361B16" w:rsidRPr="00BB2D91">
        <w:rPr>
          <w:sz w:val="40"/>
          <w:szCs w:val="40"/>
        </w:rPr>
        <w:t xml:space="preserve"> Hospice</w:t>
      </w:r>
    </w:p>
    <w:p w:rsidR="00361B16" w:rsidRDefault="00361B16" w:rsidP="00BB2D91">
      <w:pPr>
        <w:ind w:right="274"/>
        <w:rPr>
          <w:sz w:val="36"/>
          <w:szCs w:val="36"/>
        </w:rPr>
      </w:pPr>
    </w:p>
    <w:p w:rsidR="002210D8" w:rsidRPr="0093569B" w:rsidRDefault="002210D8" w:rsidP="002210D8">
      <w:pPr>
        <w:rPr>
          <w:sz w:val="32"/>
          <w:szCs w:val="32"/>
        </w:rPr>
      </w:pPr>
    </w:p>
    <w:p w:rsidR="002210D8" w:rsidRPr="0093569B" w:rsidRDefault="002210D8" w:rsidP="002210D8">
      <w:pPr>
        <w:ind w:left="2880" w:right="274"/>
        <w:rPr>
          <w:sz w:val="32"/>
          <w:szCs w:val="32"/>
        </w:rPr>
      </w:pPr>
    </w:p>
    <w:p w:rsidR="002210D8" w:rsidRPr="0093569B" w:rsidRDefault="0093569B" w:rsidP="00485D39">
      <w:pPr>
        <w:ind w:left="2880" w:right="27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210D8" w:rsidRPr="0093569B">
        <w:rPr>
          <w:sz w:val="32"/>
          <w:szCs w:val="32"/>
        </w:rPr>
        <w:t xml:space="preserve">For more information </w:t>
      </w:r>
      <w:r>
        <w:rPr>
          <w:sz w:val="32"/>
          <w:szCs w:val="32"/>
        </w:rPr>
        <w:t xml:space="preserve">or to note interest please </w:t>
      </w:r>
      <w:r w:rsidR="002210D8" w:rsidRPr="0093569B">
        <w:rPr>
          <w:sz w:val="32"/>
          <w:szCs w:val="32"/>
        </w:rPr>
        <w:t>contact - macleodmaureen@hotmail.com</w:t>
      </w:r>
    </w:p>
    <w:sectPr w:rsidR="002210D8" w:rsidRPr="0093569B" w:rsidSect="00485D39">
      <w:pgSz w:w="16834" w:h="11909" w:orient="landscape" w:code="9"/>
      <w:pgMar w:top="720" w:right="144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EC" w:rsidRDefault="00C64DEC">
      <w:r>
        <w:separator/>
      </w:r>
    </w:p>
  </w:endnote>
  <w:endnote w:type="continuationSeparator" w:id="0">
    <w:p w:rsidR="00C64DEC" w:rsidRDefault="00C6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EC" w:rsidRDefault="00C64DEC">
      <w:r>
        <w:separator/>
      </w:r>
    </w:p>
  </w:footnote>
  <w:footnote w:type="continuationSeparator" w:id="0">
    <w:p w:rsidR="00C64DEC" w:rsidRDefault="00C6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80863E"/>
    <w:lvl w:ilvl="0">
      <w:numFmt w:val="bullet"/>
      <w:lvlText w:val="*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Set" w:val="11"/>
    <w:docVar w:name="MicrosoftWorksTaskID" w:val="20"/>
    <w:docVar w:name="StyleSet" w:val="1"/>
  </w:docVars>
  <w:rsids>
    <w:rsidRoot w:val="008B6DC5"/>
    <w:rsid w:val="000649F3"/>
    <w:rsid w:val="001C7D0C"/>
    <w:rsid w:val="002210D8"/>
    <w:rsid w:val="002A26F4"/>
    <w:rsid w:val="002B2874"/>
    <w:rsid w:val="00324F85"/>
    <w:rsid w:val="00361B16"/>
    <w:rsid w:val="003A440A"/>
    <w:rsid w:val="003E20B1"/>
    <w:rsid w:val="0045195F"/>
    <w:rsid w:val="00485D39"/>
    <w:rsid w:val="004B4BD3"/>
    <w:rsid w:val="0069172D"/>
    <w:rsid w:val="00780E04"/>
    <w:rsid w:val="008B6DC5"/>
    <w:rsid w:val="0093569B"/>
    <w:rsid w:val="009D5F71"/>
    <w:rsid w:val="00A20B6A"/>
    <w:rsid w:val="00A46172"/>
    <w:rsid w:val="00AE609B"/>
    <w:rsid w:val="00BA57BB"/>
    <w:rsid w:val="00BB2D91"/>
    <w:rsid w:val="00C64DEC"/>
    <w:rsid w:val="00D45B2D"/>
    <w:rsid w:val="00E16EBC"/>
    <w:rsid w:val="00E87DC0"/>
    <w:rsid w:val="00EB5588"/>
    <w:rsid w:val="00ED285A"/>
    <w:rsid w:val="00F77989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7D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7D0C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7D0C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rsid w:val="001C7D0C"/>
    <w:pPr>
      <w:ind w:left="1600"/>
    </w:pPr>
  </w:style>
  <w:style w:type="paragraph" w:styleId="Header">
    <w:name w:val="header"/>
    <w:basedOn w:val="Normal"/>
    <w:rsid w:val="001C7D0C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C7D0C"/>
  </w:style>
  <w:style w:type="paragraph" w:styleId="Closing">
    <w:name w:val="Closing"/>
    <w:basedOn w:val="Normal"/>
    <w:rsid w:val="001C7D0C"/>
  </w:style>
  <w:style w:type="paragraph" w:styleId="Salutation">
    <w:name w:val="Salutation"/>
    <w:basedOn w:val="Normal"/>
    <w:next w:val="Normal"/>
    <w:rsid w:val="001C7D0C"/>
  </w:style>
  <w:style w:type="paragraph" w:styleId="Signature">
    <w:name w:val="Signature"/>
    <w:basedOn w:val="Normal"/>
    <w:rsid w:val="001C7D0C"/>
    <w:pPr>
      <w:ind w:left="4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7D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7D0C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7D0C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rsid w:val="001C7D0C"/>
    <w:pPr>
      <w:ind w:left="1600"/>
    </w:pPr>
  </w:style>
  <w:style w:type="paragraph" w:styleId="Header">
    <w:name w:val="header"/>
    <w:basedOn w:val="Normal"/>
    <w:rsid w:val="001C7D0C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C7D0C"/>
  </w:style>
  <w:style w:type="paragraph" w:styleId="Closing">
    <w:name w:val="Closing"/>
    <w:basedOn w:val="Normal"/>
    <w:rsid w:val="001C7D0C"/>
  </w:style>
  <w:style w:type="paragraph" w:styleId="Salutation">
    <w:name w:val="Salutation"/>
    <w:basedOn w:val="Normal"/>
    <w:next w:val="Normal"/>
    <w:rsid w:val="001C7D0C"/>
  </w:style>
  <w:style w:type="paragraph" w:styleId="Signature">
    <w:name w:val="Signature"/>
    <w:basedOn w:val="Normal"/>
    <w:rsid w:val="001C7D0C"/>
    <w:pPr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 </dc:creator>
  <cp:keywords/>
  <cp:lastModifiedBy>Maureen MacLeod</cp:lastModifiedBy>
  <cp:revision>7</cp:revision>
  <cp:lastPrinted>2011-07-18T10:15:00Z</cp:lastPrinted>
  <dcterms:created xsi:type="dcterms:W3CDTF">2013-02-11T12:03:00Z</dcterms:created>
  <dcterms:modified xsi:type="dcterms:W3CDTF">2014-05-18T10:25:00Z</dcterms:modified>
</cp:coreProperties>
</file>